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6D" w:rsidRPr="0001292F" w:rsidRDefault="0048306D" w:rsidP="0001292F">
      <w:pPr>
        <w:spacing w:line="276" w:lineRule="auto"/>
        <w:ind w:left="284"/>
        <w:rPr>
          <w:rFonts w:ascii="Comic Sans MS" w:hAnsi="Comic Sans MS" w:cs="Arial"/>
          <w:sz w:val="18"/>
          <w:szCs w:val="28"/>
        </w:rPr>
      </w:pPr>
    </w:p>
    <w:p w:rsidR="0001292F" w:rsidRDefault="0001292F" w:rsidP="0001292F">
      <w:pPr>
        <w:spacing w:line="276" w:lineRule="auto"/>
        <w:ind w:left="284"/>
        <w:jc w:val="right"/>
        <w:rPr>
          <w:rFonts w:ascii="Comic Sans MS" w:hAnsi="Comic Sans MS" w:cs="Arial"/>
          <w:sz w:val="28"/>
          <w:szCs w:val="28"/>
        </w:rPr>
      </w:pPr>
      <w:r>
        <w:rPr>
          <w:rFonts w:ascii="Comic Sans MS" w:hAnsi="Comic Sans MS" w:cs="Arial"/>
          <w:sz w:val="28"/>
          <w:szCs w:val="28"/>
        </w:rPr>
        <w:t>Lütjenburg, 19.12.2016</w:t>
      </w:r>
    </w:p>
    <w:p w:rsidR="00AB4017" w:rsidRPr="00AB4017" w:rsidRDefault="00AB4017" w:rsidP="0001292F">
      <w:pPr>
        <w:spacing w:line="276" w:lineRule="auto"/>
        <w:ind w:left="284"/>
        <w:rPr>
          <w:rFonts w:ascii="Comic Sans MS" w:hAnsi="Comic Sans MS" w:cs="Arial"/>
          <w:sz w:val="28"/>
          <w:szCs w:val="28"/>
        </w:rPr>
      </w:pPr>
      <w:r w:rsidRPr="00AB4017">
        <w:rPr>
          <w:rFonts w:ascii="Comic Sans MS" w:hAnsi="Comic Sans MS" w:cs="Arial"/>
          <w:sz w:val="28"/>
          <w:szCs w:val="28"/>
        </w:rPr>
        <w:t xml:space="preserve">Liebe Schülerinnen und Schüler, </w:t>
      </w:r>
    </w:p>
    <w:p w:rsidR="00AB4017" w:rsidRPr="00AB4017" w:rsidRDefault="00AB4017" w:rsidP="0001292F">
      <w:pPr>
        <w:spacing w:line="276" w:lineRule="auto"/>
        <w:ind w:left="284"/>
        <w:rPr>
          <w:rFonts w:ascii="Comic Sans MS" w:hAnsi="Comic Sans MS" w:cs="Arial"/>
          <w:sz w:val="28"/>
          <w:szCs w:val="28"/>
        </w:rPr>
      </w:pPr>
      <w:r w:rsidRPr="00AB4017">
        <w:rPr>
          <w:rFonts w:ascii="Comic Sans MS" w:hAnsi="Comic Sans MS" w:cs="Arial"/>
          <w:sz w:val="28"/>
          <w:szCs w:val="28"/>
        </w:rPr>
        <w:t xml:space="preserve">liebe Lehrerinnen und Lehrer, </w:t>
      </w:r>
    </w:p>
    <w:p w:rsidR="00AB4017" w:rsidRPr="00AB4017" w:rsidRDefault="00AB4017" w:rsidP="0001292F">
      <w:pPr>
        <w:spacing w:line="276" w:lineRule="auto"/>
        <w:ind w:left="284"/>
        <w:rPr>
          <w:rFonts w:ascii="Comic Sans MS" w:hAnsi="Comic Sans MS" w:cs="Arial"/>
          <w:sz w:val="28"/>
          <w:szCs w:val="28"/>
        </w:rPr>
      </w:pPr>
      <w:r w:rsidRPr="00AB4017">
        <w:rPr>
          <w:rFonts w:ascii="Comic Sans MS" w:hAnsi="Comic Sans MS" w:cs="Arial"/>
          <w:sz w:val="28"/>
          <w:szCs w:val="28"/>
        </w:rPr>
        <w:t>liebe Eltern und Erziehungsberechtigte,</w:t>
      </w:r>
    </w:p>
    <w:p w:rsidR="00AB4017" w:rsidRPr="0001292F" w:rsidRDefault="00AB4017" w:rsidP="0001292F">
      <w:pPr>
        <w:spacing w:line="276" w:lineRule="auto"/>
        <w:ind w:left="284"/>
        <w:rPr>
          <w:rFonts w:ascii="Comic Sans MS" w:hAnsi="Comic Sans MS" w:cs="Arial"/>
          <w:szCs w:val="28"/>
        </w:rPr>
      </w:pPr>
    </w:p>
    <w:p w:rsidR="00AB4017" w:rsidRPr="00AB4017" w:rsidRDefault="00AB4017" w:rsidP="0001292F">
      <w:pPr>
        <w:spacing w:line="276" w:lineRule="auto"/>
        <w:ind w:left="284"/>
        <w:rPr>
          <w:rFonts w:ascii="Comic Sans MS" w:hAnsi="Comic Sans MS" w:cs="Arial"/>
          <w:sz w:val="28"/>
          <w:szCs w:val="28"/>
        </w:rPr>
      </w:pPr>
      <w:r w:rsidRPr="00AB4017">
        <w:rPr>
          <w:rFonts w:ascii="Comic Sans MS" w:hAnsi="Comic Sans MS" w:cs="Arial"/>
          <w:sz w:val="28"/>
          <w:szCs w:val="28"/>
        </w:rPr>
        <w:t xml:space="preserve">das Jahr 2016 neigt sich dem Ende entgegen und die Ferien stehen vor der Tür. </w:t>
      </w:r>
    </w:p>
    <w:p w:rsidR="00AB4017" w:rsidRPr="0001292F" w:rsidRDefault="00AB4017" w:rsidP="0001292F">
      <w:pPr>
        <w:spacing w:line="276" w:lineRule="auto"/>
        <w:ind w:left="284"/>
        <w:rPr>
          <w:rFonts w:ascii="Comic Sans MS" w:hAnsi="Comic Sans MS" w:cs="Arial"/>
          <w:sz w:val="18"/>
          <w:szCs w:val="28"/>
        </w:rPr>
      </w:pPr>
    </w:p>
    <w:p w:rsidR="00AB4017" w:rsidRPr="00AB4017" w:rsidRDefault="00AB4017" w:rsidP="0001292F">
      <w:pPr>
        <w:spacing w:line="276" w:lineRule="auto"/>
        <w:ind w:left="284"/>
        <w:rPr>
          <w:rFonts w:ascii="Comic Sans MS" w:hAnsi="Comic Sans MS" w:cs="Arial"/>
          <w:sz w:val="28"/>
          <w:szCs w:val="28"/>
        </w:rPr>
      </w:pPr>
      <w:r w:rsidRPr="00AB4017">
        <w:rPr>
          <w:rFonts w:ascii="Comic Sans MS" w:hAnsi="Comic Sans MS" w:cs="Arial"/>
          <w:sz w:val="28"/>
          <w:szCs w:val="28"/>
        </w:rPr>
        <w:t>Nach einer sehr turbulenten Zeit, freuen sich nun sicherlich alle auf Weihnachten, auf Zeit mit und für die Familie und Freunde, auf Geschenke und einfach auf freie Zeit zum Erholen, Spielen, Lesen, Feiern…</w:t>
      </w:r>
    </w:p>
    <w:p w:rsidR="00AB4017" w:rsidRPr="0001292F" w:rsidRDefault="00AB4017" w:rsidP="0001292F">
      <w:pPr>
        <w:spacing w:line="276" w:lineRule="auto"/>
        <w:ind w:left="284"/>
        <w:rPr>
          <w:rFonts w:ascii="Comic Sans MS" w:hAnsi="Comic Sans MS" w:cs="Arial"/>
          <w:sz w:val="22"/>
          <w:szCs w:val="28"/>
        </w:rPr>
      </w:pPr>
    </w:p>
    <w:p w:rsidR="00AB4017" w:rsidRPr="00AB4017" w:rsidRDefault="00AB4017" w:rsidP="0001292F">
      <w:pPr>
        <w:spacing w:line="276" w:lineRule="auto"/>
        <w:ind w:left="284"/>
        <w:rPr>
          <w:rStyle w:val="Hervorhebung"/>
          <w:rFonts w:ascii="Comic Sans MS" w:hAnsi="Comic Sans MS" w:cs="Arial"/>
          <w:i w:val="0"/>
          <w:color w:val="333333"/>
          <w:sz w:val="28"/>
          <w:szCs w:val="28"/>
        </w:rPr>
      </w:pPr>
      <w:r w:rsidRPr="00AB4017">
        <w:rPr>
          <w:rStyle w:val="Hervorhebung"/>
          <w:rFonts w:ascii="Comic Sans MS" w:hAnsi="Comic Sans MS" w:cs="Arial"/>
          <w:i w:val="0"/>
          <w:color w:val="333333"/>
          <w:sz w:val="28"/>
          <w:szCs w:val="28"/>
        </w:rPr>
        <w:t xml:space="preserve">Ich möchte an dieser Stelle der gesamten Schulgemeinschaft (das schließt wirklich alle mit ein) für das gute Gelingen und die gute Zusammenarbeit danken. </w:t>
      </w:r>
    </w:p>
    <w:p w:rsidR="00AB4017" w:rsidRPr="0001292F" w:rsidRDefault="00AB4017" w:rsidP="0001292F">
      <w:pPr>
        <w:spacing w:line="276" w:lineRule="auto"/>
        <w:ind w:left="284"/>
        <w:rPr>
          <w:rStyle w:val="Hervorhebung"/>
          <w:rFonts w:ascii="Comic Sans MS" w:hAnsi="Comic Sans MS" w:cs="Arial"/>
          <w:i w:val="0"/>
          <w:color w:val="333333"/>
          <w:sz w:val="22"/>
          <w:szCs w:val="28"/>
        </w:rPr>
      </w:pPr>
    </w:p>
    <w:p w:rsidR="00AB4017" w:rsidRPr="00AB4017" w:rsidRDefault="00AB4017" w:rsidP="0001292F">
      <w:pPr>
        <w:spacing w:line="276" w:lineRule="auto"/>
        <w:ind w:left="284"/>
        <w:rPr>
          <w:rStyle w:val="Hervorhebung"/>
          <w:rFonts w:ascii="Comic Sans MS" w:hAnsi="Comic Sans MS" w:cs="Arial"/>
          <w:i w:val="0"/>
          <w:color w:val="333333"/>
          <w:sz w:val="28"/>
          <w:szCs w:val="28"/>
        </w:rPr>
      </w:pPr>
      <w:r w:rsidRPr="00AB4017">
        <w:rPr>
          <w:rStyle w:val="Hervorhebung"/>
          <w:rFonts w:ascii="Comic Sans MS" w:hAnsi="Comic Sans MS" w:cs="Arial"/>
          <w:i w:val="0"/>
          <w:color w:val="333333"/>
          <w:sz w:val="28"/>
          <w:szCs w:val="28"/>
        </w:rPr>
        <w:t>Gespannt schauen wir in das neue Jahr 2017 und hoffen für alle das Beste. Was wird es uns bringen?</w:t>
      </w:r>
    </w:p>
    <w:p w:rsidR="00AB4017" w:rsidRPr="0001292F" w:rsidRDefault="00AB4017" w:rsidP="0001292F">
      <w:pPr>
        <w:spacing w:line="276" w:lineRule="auto"/>
        <w:ind w:left="284"/>
        <w:rPr>
          <w:rStyle w:val="Hervorhebung"/>
          <w:rFonts w:ascii="Comic Sans MS" w:hAnsi="Comic Sans MS" w:cs="Arial"/>
          <w:i w:val="0"/>
          <w:color w:val="333333"/>
          <w:sz w:val="18"/>
          <w:szCs w:val="28"/>
        </w:rPr>
      </w:pPr>
    </w:p>
    <w:p w:rsidR="00AB4017" w:rsidRPr="00AB4017" w:rsidRDefault="00AB4017" w:rsidP="0001292F">
      <w:pPr>
        <w:spacing w:line="276" w:lineRule="auto"/>
        <w:ind w:left="284"/>
        <w:rPr>
          <w:rStyle w:val="Hervorhebung"/>
          <w:rFonts w:ascii="Comic Sans MS" w:hAnsi="Comic Sans MS" w:cs="Arial"/>
          <w:i w:val="0"/>
          <w:color w:val="333333"/>
          <w:sz w:val="28"/>
          <w:szCs w:val="28"/>
        </w:rPr>
      </w:pPr>
      <w:r w:rsidRPr="00AB4017">
        <w:rPr>
          <w:rStyle w:val="Hervorhebung"/>
          <w:rFonts w:ascii="Comic Sans MS" w:hAnsi="Comic Sans MS" w:cs="Arial"/>
          <w:i w:val="0"/>
          <w:color w:val="333333"/>
          <w:sz w:val="28"/>
          <w:szCs w:val="28"/>
        </w:rPr>
        <w:t>Am Donnerstag, 22.12.2016, endet der Unterricht nach der 4. Stunde.</w:t>
      </w:r>
    </w:p>
    <w:p w:rsidR="00AB4017" w:rsidRPr="00AB4017" w:rsidRDefault="00AB4017" w:rsidP="0001292F">
      <w:pPr>
        <w:spacing w:line="276" w:lineRule="auto"/>
        <w:ind w:left="284"/>
        <w:rPr>
          <w:rStyle w:val="Hervorhebung"/>
          <w:rFonts w:ascii="Comic Sans MS" w:hAnsi="Comic Sans MS" w:cs="Arial"/>
          <w:i w:val="0"/>
          <w:color w:val="333333"/>
          <w:sz w:val="28"/>
          <w:szCs w:val="28"/>
        </w:rPr>
      </w:pPr>
      <w:r w:rsidRPr="00AB4017">
        <w:rPr>
          <w:rStyle w:val="Hervorhebung"/>
          <w:rFonts w:ascii="Comic Sans MS" w:hAnsi="Comic Sans MS" w:cs="Arial"/>
          <w:i w:val="0"/>
          <w:color w:val="333333"/>
          <w:sz w:val="28"/>
          <w:szCs w:val="28"/>
        </w:rPr>
        <w:t>Am Montag, 09.01.2017, haben die Schülerinnen und Schüler Unterricht nach Plan.</w:t>
      </w:r>
    </w:p>
    <w:p w:rsidR="00AB4017" w:rsidRPr="0001292F" w:rsidRDefault="00AB4017" w:rsidP="0001292F">
      <w:pPr>
        <w:spacing w:line="276" w:lineRule="auto"/>
        <w:ind w:left="284"/>
        <w:rPr>
          <w:rStyle w:val="Hervorhebung"/>
          <w:rFonts w:ascii="Comic Sans MS" w:hAnsi="Comic Sans MS" w:cs="Arial"/>
          <w:i w:val="0"/>
          <w:color w:val="333333"/>
          <w:szCs w:val="28"/>
        </w:rPr>
      </w:pPr>
    </w:p>
    <w:p w:rsidR="00AB4017" w:rsidRPr="00AB4017" w:rsidRDefault="00AB4017" w:rsidP="0001292F">
      <w:pPr>
        <w:spacing w:line="276" w:lineRule="auto"/>
        <w:ind w:left="284"/>
        <w:rPr>
          <w:rStyle w:val="Hervorhebung"/>
          <w:rFonts w:ascii="Comic Sans MS" w:hAnsi="Comic Sans MS" w:cs="Arial"/>
          <w:i w:val="0"/>
          <w:color w:val="333333"/>
          <w:sz w:val="28"/>
          <w:szCs w:val="28"/>
        </w:rPr>
      </w:pPr>
      <w:r w:rsidRPr="00AB4017">
        <w:rPr>
          <w:rStyle w:val="Hervorhebung"/>
          <w:rFonts w:ascii="Comic Sans MS" w:hAnsi="Comic Sans MS" w:cs="Arial"/>
          <w:i w:val="0"/>
          <w:color w:val="333333"/>
          <w:sz w:val="28"/>
          <w:szCs w:val="28"/>
        </w:rPr>
        <w:t>Ich wünsche Euch und Ihnen schöne und erholsame Festtage. Mögen sich zu Weihnachten und im neuen Jahr 2017 der eine oder andere Wunsch erfüllen.</w:t>
      </w:r>
    </w:p>
    <w:p w:rsidR="00AB4017" w:rsidRPr="0001292F" w:rsidRDefault="00AB4017" w:rsidP="0001292F">
      <w:pPr>
        <w:spacing w:line="276" w:lineRule="auto"/>
        <w:ind w:left="284"/>
        <w:rPr>
          <w:rStyle w:val="Hervorhebung"/>
          <w:rFonts w:ascii="Comic Sans MS" w:hAnsi="Comic Sans MS" w:cs="Arial"/>
          <w:i w:val="0"/>
          <w:color w:val="333333"/>
          <w:szCs w:val="28"/>
        </w:rPr>
      </w:pPr>
    </w:p>
    <w:p w:rsidR="00AB4017" w:rsidRPr="00AB4017" w:rsidRDefault="0001292F" w:rsidP="0001292F">
      <w:pPr>
        <w:spacing w:line="276" w:lineRule="auto"/>
        <w:ind w:left="284"/>
        <w:rPr>
          <w:rStyle w:val="Hervorhebung"/>
          <w:rFonts w:ascii="Comic Sans MS" w:hAnsi="Comic Sans MS" w:cs="Arial"/>
          <w:i w:val="0"/>
          <w:color w:val="333333"/>
          <w:sz w:val="28"/>
          <w:szCs w:val="28"/>
        </w:rPr>
      </w:pPr>
      <w:r>
        <w:rPr>
          <w:rStyle w:val="Hervorhebung"/>
          <w:rFonts w:ascii="Comic Sans MS" w:hAnsi="Comic Sans MS" w:cs="Arial"/>
          <w:i w:val="0"/>
          <w:color w:val="333333"/>
          <w:sz w:val="28"/>
          <w:szCs w:val="28"/>
        </w:rPr>
        <w:t>Weihnachtliche Grüße</w:t>
      </w:r>
      <w:bookmarkStart w:id="0" w:name="_GoBack"/>
      <w:bookmarkEnd w:id="0"/>
    </w:p>
    <w:p w:rsidR="00AB4017" w:rsidRPr="0001292F" w:rsidRDefault="00AB4017" w:rsidP="0001292F">
      <w:pPr>
        <w:spacing w:line="276" w:lineRule="auto"/>
        <w:ind w:left="284"/>
        <w:rPr>
          <w:rStyle w:val="Hervorhebung"/>
          <w:rFonts w:ascii="Comic Sans MS" w:hAnsi="Comic Sans MS" w:cs="Arial"/>
          <w:i w:val="0"/>
          <w:color w:val="333333"/>
          <w:sz w:val="22"/>
          <w:szCs w:val="28"/>
        </w:rPr>
      </w:pPr>
    </w:p>
    <w:p w:rsidR="0001292F" w:rsidRPr="0001292F" w:rsidRDefault="00AB4017" w:rsidP="0001292F">
      <w:pPr>
        <w:spacing w:line="276" w:lineRule="auto"/>
        <w:ind w:left="284"/>
        <w:rPr>
          <w:rStyle w:val="Hervorhebung"/>
          <w:rFonts w:ascii="Comic Sans MS" w:hAnsi="Comic Sans MS" w:cs="Arial"/>
          <w:i w:val="0"/>
          <w:color w:val="FFFFFF" w:themeColor="background1"/>
          <w:sz w:val="28"/>
          <w:szCs w:val="28"/>
        </w:rPr>
      </w:pPr>
      <w:r w:rsidRPr="00AB4017">
        <w:rPr>
          <w:rStyle w:val="Hervorhebung"/>
          <w:rFonts w:ascii="Comic Sans MS" w:hAnsi="Comic Sans MS" w:cs="Arial"/>
          <w:i w:val="0"/>
          <w:color w:val="333333"/>
          <w:sz w:val="28"/>
          <w:szCs w:val="28"/>
        </w:rPr>
        <w:t xml:space="preserve">Dorit Richter </w:t>
      </w:r>
      <w:r w:rsidR="0001292F">
        <w:rPr>
          <w:rStyle w:val="Hervorhebung"/>
          <w:rFonts w:ascii="Comic Sans MS" w:hAnsi="Comic Sans MS" w:cs="Arial"/>
          <w:i w:val="0"/>
          <w:color w:val="333333"/>
          <w:sz w:val="28"/>
          <w:szCs w:val="28"/>
        </w:rPr>
        <w:tab/>
      </w:r>
    </w:p>
    <w:p w:rsidR="00AB4017" w:rsidRDefault="0001292F" w:rsidP="0001292F">
      <w:pPr>
        <w:spacing w:line="276" w:lineRule="auto"/>
        <w:ind w:left="284"/>
      </w:pPr>
      <w:r>
        <w:rPr>
          <w:noProof/>
        </w:rPr>
        <w:drawing>
          <wp:anchor distT="0" distB="0" distL="0" distR="0" simplePos="0" relativeHeight="251658240" behindDoc="1" locked="0" layoutInCell="0" allowOverlap="0" wp14:anchorId="0B4CACAD" wp14:editId="17892624">
            <wp:simplePos x="0" y="0"/>
            <wp:positionH relativeFrom="margin">
              <wp:posOffset>3218815</wp:posOffset>
            </wp:positionH>
            <wp:positionV relativeFrom="margin">
              <wp:posOffset>7762240</wp:posOffset>
            </wp:positionV>
            <wp:extent cx="3038475" cy="1183005"/>
            <wp:effectExtent l="0" t="0" r="9525" b="0"/>
            <wp:wrapSquare wrapText="bothSides"/>
            <wp:docPr id="3" name="Grafik 3" descr="https://geschichtsunterricht.files.wordpress.com/2009/12/weihnachtsmann_schlitten_renti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schichtsunterricht.files.wordpress.com/2009/12/weihnachtsmann_schlitten_rentie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017" w:rsidRPr="00AB4017">
        <w:rPr>
          <w:rStyle w:val="Hervorhebung"/>
          <w:rFonts w:ascii="Comic Sans MS" w:hAnsi="Comic Sans MS" w:cs="Arial"/>
          <w:i w:val="0"/>
          <w:color w:val="333333"/>
          <w:sz w:val="28"/>
          <w:szCs w:val="28"/>
        </w:rPr>
        <w:t>(Schulleiterin)</w:t>
      </w:r>
      <w:r w:rsidRPr="0001292F">
        <w:t xml:space="preserve"> </w:t>
      </w:r>
    </w:p>
    <w:p w:rsidR="0001292F" w:rsidRDefault="0001292F" w:rsidP="0001292F">
      <w:pPr>
        <w:spacing w:line="276" w:lineRule="auto"/>
        <w:ind w:left="284"/>
      </w:pPr>
    </w:p>
    <w:p w:rsidR="0001292F" w:rsidRDefault="0001292F" w:rsidP="0001292F">
      <w:pPr>
        <w:spacing w:line="276" w:lineRule="auto"/>
        <w:ind w:left="284"/>
      </w:pPr>
    </w:p>
    <w:p w:rsidR="0001292F" w:rsidRDefault="0001292F" w:rsidP="0001292F">
      <w:pPr>
        <w:spacing w:line="276" w:lineRule="auto"/>
        <w:ind w:left="284"/>
      </w:pPr>
    </w:p>
    <w:p w:rsidR="0001292F" w:rsidRDefault="0001292F" w:rsidP="0001292F">
      <w:pPr>
        <w:spacing w:line="276" w:lineRule="auto"/>
        <w:ind w:left="284"/>
        <w:rPr>
          <w:rStyle w:val="Hervorhebung"/>
          <w:rFonts w:ascii="Comic Sans MS" w:hAnsi="Comic Sans MS" w:cs="Arial"/>
          <w:i w:val="0"/>
          <w:color w:val="333333"/>
          <w:sz w:val="28"/>
          <w:szCs w:val="28"/>
        </w:rPr>
      </w:pPr>
    </w:p>
    <w:p w:rsidR="0001292F" w:rsidRDefault="0001292F" w:rsidP="0001292F">
      <w:pPr>
        <w:spacing w:line="276" w:lineRule="auto"/>
        <w:ind w:left="284"/>
        <w:rPr>
          <w:rStyle w:val="Hervorhebung"/>
          <w:rFonts w:ascii="Comic Sans MS" w:hAnsi="Comic Sans MS" w:cs="Arial"/>
          <w:i w:val="0"/>
          <w:color w:val="333333"/>
          <w:sz w:val="28"/>
          <w:szCs w:val="28"/>
        </w:rPr>
      </w:pPr>
    </w:p>
    <w:p w:rsidR="00AB4017" w:rsidRPr="00AB4017" w:rsidRDefault="00AB4017" w:rsidP="0001292F">
      <w:pPr>
        <w:rPr>
          <w:sz w:val="28"/>
          <w:szCs w:val="28"/>
        </w:rPr>
      </w:pPr>
    </w:p>
    <w:sectPr w:rsidR="00AB4017" w:rsidRPr="00AB4017" w:rsidSect="0001292F">
      <w:headerReference w:type="default" r:id="rId10"/>
      <w:footerReference w:type="default" r:id="rId11"/>
      <w:pgSz w:w="11907" w:h="16783" w:code="9"/>
      <w:pgMar w:top="851" w:right="851" w:bottom="1134" w:left="709" w:header="284"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44" w:rsidRDefault="00562744">
      <w:r>
        <w:separator/>
      </w:r>
    </w:p>
  </w:endnote>
  <w:endnote w:type="continuationSeparator" w:id="0">
    <w:p w:rsidR="00562744" w:rsidRDefault="0056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2F" w:rsidRPr="0001292F" w:rsidRDefault="0001292F" w:rsidP="0001292F">
    <w:pPr>
      <w:spacing w:line="276" w:lineRule="auto"/>
      <w:rPr>
        <w:rFonts w:ascii="Comic Sans MS" w:hAnsi="Comic Sans MS"/>
        <w:sz w:val="16"/>
        <w:szCs w:val="16"/>
      </w:rPr>
    </w:pPr>
    <w:r w:rsidRPr="0001292F">
      <w:rPr>
        <w:sz w:val="16"/>
        <w:szCs w:val="16"/>
      </w:rPr>
      <w:t xml:space="preserve">Quelle: </w:t>
    </w:r>
    <w:hyperlink r:id="rId1" w:tgtFrame="_blank" w:history="1">
      <w:r w:rsidRPr="0001292F">
        <w:rPr>
          <w:rStyle w:val="Hyperlink"/>
          <w:sz w:val="16"/>
          <w:szCs w:val="16"/>
        </w:rPr>
        <w:t>www.bilderkiste.de</w:t>
      </w:r>
    </w:hyperlink>
  </w:p>
  <w:p w:rsidR="0001292F" w:rsidRDefault="000129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44" w:rsidRDefault="00562744">
      <w:r>
        <w:separator/>
      </w:r>
    </w:p>
  </w:footnote>
  <w:footnote w:type="continuationSeparator" w:id="0">
    <w:p w:rsidR="00562744" w:rsidRDefault="0056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2F" w:rsidRDefault="0001292F" w:rsidP="0001292F">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C1"/>
    <w:multiLevelType w:val="hybridMultilevel"/>
    <w:tmpl w:val="59D6DFC4"/>
    <w:lvl w:ilvl="0" w:tplc="00E23054">
      <w:start w:val="2"/>
      <w:numFmt w:val="upperRoman"/>
      <w:lvlText w:val="%1."/>
      <w:lvlJc w:val="left"/>
      <w:pPr>
        <w:tabs>
          <w:tab w:val="num" w:pos="862"/>
        </w:tabs>
        <w:ind w:left="862" w:hanging="72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
    <w:nsid w:val="21405228"/>
    <w:multiLevelType w:val="hybridMultilevel"/>
    <w:tmpl w:val="976E060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3AE46AA1"/>
    <w:multiLevelType w:val="hybridMultilevel"/>
    <w:tmpl w:val="6480D940"/>
    <w:lvl w:ilvl="0" w:tplc="B5540BBA">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3">
    <w:nsid w:val="749C5876"/>
    <w:multiLevelType w:val="hybridMultilevel"/>
    <w:tmpl w:val="A6664864"/>
    <w:lvl w:ilvl="0" w:tplc="5C4C390A">
      <w:start w:val="3"/>
      <w:numFmt w:val="upperRoman"/>
      <w:lvlText w:val="%1."/>
      <w:lvlJc w:val="left"/>
      <w:pPr>
        <w:tabs>
          <w:tab w:val="num" w:pos="862"/>
        </w:tabs>
        <w:ind w:left="862" w:hanging="72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4">
    <w:nsid w:val="7B177C6D"/>
    <w:multiLevelType w:val="hybridMultilevel"/>
    <w:tmpl w:val="513E478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F2"/>
    <w:rsid w:val="00000F45"/>
    <w:rsid w:val="0001292F"/>
    <w:rsid w:val="00013BFD"/>
    <w:rsid w:val="000862F3"/>
    <w:rsid w:val="000868A3"/>
    <w:rsid w:val="000A282E"/>
    <w:rsid w:val="000B66D0"/>
    <w:rsid w:val="000C11C9"/>
    <w:rsid w:val="000D6D61"/>
    <w:rsid w:val="00113C58"/>
    <w:rsid w:val="0017723B"/>
    <w:rsid w:val="001A3677"/>
    <w:rsid w:val="001D7273"/>
    <w:rsid w:val="00214407"/>
    <w:rsid w:val="0022777F"/>
    <w:rsid w:val="002335E0"/>
    <w:rsid w:val="00281FA7"/>
    <w:rsid w:val="002841AD"/>
    <w:rsid w:val="002D1C4F"/>
    <w:rsid w:val="002E787B"/>
    <w:rsid w:val="0031301B"/>
    <w:rsid w:val="003207B7"/>
    <w:rsid w:val="00340CEA"/>
    <w:rsid w:val="00354B17"/>
    <w:rsid w:val="00377B37"/>
    <w:rsid w:val="003937C0"/>
    <w:rsid w:val="00397999"/>
    <w:rsid w:val="003A317D"/>
    <w:rsid w:val="003C68D8"/>
    <w:rsid w:val="00434C52"/>
    <w:rsid w:val="0048306D"/>
    <w:rsid w:val="004848D9"/>
    <w:rsid w:val="004C114B"/>
    <w:rsid w:val="004E7539"/>
    <w:rsid w:val="00542C79"/>
    <w:rsid w:val="00562744"/>
    <w:rsid w:val="005629F5"/>
    <w:rsid w:val="0058712A"/>
    <w:rsid w:val="00594684"/>
    <w:rsid w:val="00595C71"/>
    <w:rsid w:val="0059698F"/>
    <w:rsid w:val="005C6A0D"/>
    <w:rsid w:val="006042B3"/>
    <w:rsid w:val="00614D3B"/>
    <w:rsid w:val="00616C6D"/>
    <w:rsid w:val="00660B47"/>
    <w:rsid w:val="006A0E6E"/>
    <w:rsid w:val="006D4BF5"/>
    <w:rsid w:val="006D5E74"/>
    <w:rsid w:val="006D628F"/>
    <w:rsid w:val="006E162E"/>
    <w:rsid w:val="006E2851"/>
    <w:rsid w:val="00757480"/>
    <w:rsid w:val="007575AF"/>
    <w:rsid w:val="007A611E"/>
    <w:rsid w:val="007B79FA"/>
    <w:rsid w:val="007E36F2"/>
    <w:rsid w:val="00812ED1"/>
    <w:rsid w:val="0081431D"/>
    <w:rsid w:val="00857D11"/>
    <w:rsid w:val="008974EE"/>
    <w:rsid w:val="008A2F90"/>
    <w:rsid w:val="008F12D0"/>
    <w:rsid w:val="008F1A2A"/>
    <w:rsid w:val="008F5601"/>
    <w:rsid w:val="00912967"/>
    <w:rsid w:val="00934DCA"/>
    <w:rsid w:val="00976785"/>
    <w:rsid w:val="00A42F0C"/>
    <w:rsid w:val="00A441E1"/>
    <w:rsid w:val="00A52C87"/>
    <w:rsid w:val="00A57605"/>
    <w:rsid w:val="00A621B2"/>
    <w:rsid w:val="00A63284"/>
    <w:rsid w:val="00AB2474"/>
    <w:rsid w:val="00AB4017"/>
    <w:rsid w:val="00AD2BC6"/>
    <w:rsid w:val="00B23195"/>
    <w:rsid w:val="00B23943"/>
    <w:rsid w:val="00B27C19"/>
    <w:rsid w:val="00B434C3"/>
    <w:rsid w:val="00BA34FC"/>
    <w:rsid w:val="00BB07F2"/>
    <w:rsid w:val="00BC083D"/>
    <w:rsid w:val="00BF5C27"/>
    <w:rsid w:val="00C16AA3"/>
    <w:rsid w:val="00C4364A"/>
    <w:rsid w:val="00C76E9A"/>
    <w:rsid w:val="00C8096B"/>
    <w:rsid w:val="00CF7EB8"/>
    <w:rsid w:val="00D17441"/>
    <w:rsid w:val="00D974BF"/>
    <w:rsid w:val="00DA5E1D"/>
    <w:rsid w:val="00DE4655"/>
    <w:rsid w:val="00DE471A"/>
    <w:rsid w:val="00DF0864"/>
    <w:rsid w:val="00E20A97"/>
    <w:rsid w:val="00E31996"/>
    <w:rsid w:val="00E5722E"/>
    <w:rsid w:val="00E60922"/>
    <w:rsid w:val="00EC71F5"/>
    <w:rsid w:val="00F10D38"/>
    <w:rsid w:val="00F14924"/>
    <w:rsid w:val="00F55181"/>
    <w:rsid w:val="00FC0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42" w:right="-450"/>
      <w:outlineLvl w:val="0"/>
    </w:pPr>
    <w:rPr>
      <w:sz w:val="24"/>
    </w:rPr>
  </w:style>
  <w:style w:type="paragraph" w:styleId="berschrift2">
    <w:name w:val="heading 2"/>
    <w:basedOn w:val="Standard"/>
    <w:next w:val="Standard"/>
    <w:qFormat/>
    <w:pPr>
      <w:keepNext/>
      <w:ind w:left="142" w:right="-450"/>
      <w:jc w:val="center"/>
      <w:outlineLvl w:val="1"/>
    </w:pPr>
    <w:rPr>
      <w:rFonts w:ascii="Arial" w:hAnsi="Arial" w:cs="Arial"/>
      <w:sz w:val="32"/>
    </w:rPr>
  </w:style>
  <w:style w:type="paragraph" w:styleId="berschrift3">
    <w:name w:val="heading 3"/>
    <w:basedOn w:val="Standard"/>
    <w:next w:val="Standard"/>
    <w:qFormat/>
    <w:pPr>
      <w:keepNext/>
      <w:ind w:left="142" w:right="-450"/>
      <w:outlineLvl w:val="2"/>
    </w:pPr>
    <w:rPr>
      <w:rFonts w:ascii="Arial" w:hAnsi="Arial" w:cs="Arial"/>
      <w:b/>
      <w:bCs/>
      <w:sz w:val="24"/>
    </w:rPr>
  </w:style>
  <w:style w:type="paragraph" w:styleId="berschrift4">
    <w:name w:val="heading 4"/>
    <w:basedOn w:val="Standard"/>
    <w:next w:val="Standard"/>
    <w:qFormat/>
    <w:pPr>
      <w:keepNext/>
      <w:ind w:left="142"/>
      <w:outlineLvl w:val="3"/>
    </w:pPr>
    <w:rPr>
      <w:b/>
      <w:bCs/>
      <w:sz w:val="24"/>
    </w:rPr>
  </w:style>
  <w:style w:type="paragraph" w:styleId="berschrift5">
    <w:name w:val="heading 5"/>
    <w:basedOn w:val="Standard"/>
    <w:next w:val="Standard"/>
    <w:qFormat/>
    <w:pPr>
      <w:keepNext/>
      <w:ind w:left="142"/>
      <w:outlineLvl w:val="4"/>
    </w:pPr>
    <w:rPr>
      <w:sz w:val="24"/>
    </w:rPr>
  </w:style>
  <w:style w:type="paragraph" w:styleId="berschrift6">
    <w:name w:val="heading 6"/>
    <w:basedOn w:val="Standard"/>
    <w:next w:val="Standard"/>
    <w:qFormat/>
    <w:pPr>
      <w:keepNext/>
      <w:ind w:left="709" w:hanging="1"/>
      <w:outlineLvl w:val="5"/>
    </w:pPr>
    <w:rPr>
      <w:sz w:val="24"/>
    </w:rPr>
  </w:style>
  <w:style w:type="paragraph" w:styleId="berschrift7">
    <w:name w:val="heading 7"/>
    <w:basedOn w:val="Standard"/>
    <w:next w:val="Standard"/>
    <w:qFormat/>
    <w:pPr>
      <w:keepNext/>
      <w:ind w:left="142"/>
      <w:outlineLvl w:val="6"/>
    </w:pPr>
    <w:rPr>
      <w:sz w:val="16"/>
      <w:u w:val="single"/>
    </w:rPr>
  </w:style>
  <w:style w:type="paragraph" w:styleId="berschrift8">
    <w:name w:val="heading 8"/>
    <w:basedOn w:val="Standard"/>
    <w:next w:val="Standard"/>
    <w:qFormat/>
    <w:pPr>
      <w:keepNext/>
      <w:ind w:left="142"/>
      <w:jc w:val="center"/>
      <w:outlineLvl w:val="7"/>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Zeileneinzug">
    <w:name w:val="Body Text Indent"/>
    <w:basedOn w:val="Standard"/>
    <w:semiHidden/>
    <w:pPr>
      <w:ind w:left="709"/>
    </w:pPr>
    <w:rPr>
      <w:sz w:val="24"/>
    </w:rPr>
  </w:style>
  <w:style w:type="paragraph" w:styleId="Textkrper-Einzug2">
    <w:name w:val="Body Text Indent 2"/>
    <w:basedOn w:val="Standard"/>
    <w:semiHidden/>
    <w:pPr>
      <w:ind w:left="709" w:hanging="1"/>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mhrhead">
    <w:name w:val="mhrhead"/>
    <w:rsid w:val="00595C71"/>
  </w:style>
  <w:style w:type="paragraph" w:styleId="Sprechblasentext">
    <w:name w:val="Balloon Text"/>
    <w:basedOn w:val="Standard"/>
    <w:link w:val="SprechblasentextZchn"/>
    <w:uiPriority w:val="99"/>
    <w:semiHidden/>
    <w:unhideWhenUsed/>
    <w:rsid w:val="00DF0864"/>
    <w:rPr>
      <w:rFonts w:ascii="Tahoma" w:hAnsi="Tahoma" w:cs="Tahoma"/>
      <w:sz w:val="16"/>
      <w:szCs w:val="16"/>
    </w:rPr>
  </w:style>
  <w:style w:type="character" w:customStyle="1" w:styleId="SprechblasentextZchn">
    <w:name w:val="Sprechblasentext Zchn"/>
    <w:link w:val="Sprechblasentext"/>
    <w:uiPriority w:val="99"/>
    <w:semiHidden/>
    <w:rsid w:val="00DF0864"/>
    <w:rPr>
      <w:rFonts w:ascii="Tahoma" w:hAnsi="Tahoma" w:cs="Tahoma"/>
      <w:sz w:val="16"/>
      <w:szCs w:val="16"/>
    </w:rPr>
  </w:style>
  <w:style w:type="paragraph" w:styleId="StandardWeb">
    <w:name w:val="Normal (Web)"/>
    <w:basedOn w:val="Standard"/>
    <w:uiPriority w:val="99"/>
    <w:semiHidden/>
    <w:unhideWhenUsed/>
    <w:rsid w:val="0022777F"/>
    <w:pPr>
      <w:spacing w:before="100" w:beforeAutospacing="1" w:after="100" w:afterAutospacing="1"/>
    </w:pPr>
    <w:rPr>
      <w:sz w:val="24"/>
      <w:szCs w:val="24"/>
    </w:rPr>
  </w:style>
  <w:style w:type="character" w:customStyle="1" w:styleId="FuzeileZchn">
    <w:name w:val="Fußzeile Zchn"/>
    <w:basedOn w:val="Absatz-Standardschriftart"/>
    <w:link w:val="Fuzeile"/>
    <w:uiPriority w:val="99"/>
    <w:rsid w:val="006D5E74"/>
  </w:style>
  <w:style w:type="character" w:styleId="Hervorhebung">
    <w:name w:val="Emphasis"/>
    <w:basedOn w:val="Absatz-Standardschriftart"/>
    <w:uiPriority w:val="20"/>
    <w:qFormat/>
    <w:rsid w:val="00AB4017"/>
    <w:rPr>
      <w:i/>
      <w:iCs/>
    </w:rPr>
  </w:style>
  <w:style w:type="character" w:styleId="Hyperlink">
    <w:name w:val="Hyperlink"/>
    <w:basedOn w:val="Absatz-Standardschriftart"/>
    <w:uiPriority w:val="99"/>
    <w:semiHidden/>
    <w:unhideWhenUsed/>
    <w:rsid w:val="00012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42" w:right="-450"/>
      <w:outlineLvl w:val="0"/>
    </w:pPr>
    <w:rPr>
      <w:sz w:val="24"/>
    </w:rPr>
  </w:style>
  <w:style w:type="paragraph" w:styleId="berschrift2">
    <w:name w:val="heading 2"/>
    <w:basedOn w:val="Standard"/>
    <w:next w:val="Standard"/>
    <w:qFormat/>
    <w:pPr>
      <w:keepNext/>
      <w:ind w:left="142" w:right="-450"/>
      <w:jc w:val="center"/>
      <w:outlineLvl w:val="1"/>
    </w:pPr>
    <w:rPr>
      <w:rFonts w:ascii="Arial" w:hAnsi="Arial" w:cs="Arial"/>
      <w:sz w:val="32"/>
    </w:rPr>
  </w:style>
  <w:style w:type="paragraph" w:styleId="berschrift3">
    <w:name w:val="heading 3"/>
    <w:basedOn w:val="Standard"/>
    <w:next w:val="Standard"/>
    <w:qFormat/>
    <w:pPr>
      <w:keepNext/>
      <w:ind w:left="142" w:right="-450"/>
      <w:outlineLvl w:val="2"/>
    </w:pPr>
    <w:rPr>
      <w:rFonts w:ascii="Arial" w:hAnsi="Arial" w:cs="Arial"/>
      <w:b/>
      <w:bCs/>
      <w:sz w:val="24"/>
    </w:rPr>
  </w:style>
  <w:style w:type="paragraph" w:styleId="berschrift4">
    <w:name w:val="heading 4"/>
    <w:basedOn w:val="Standard"/>
    <w:next w:val="Standard"/>
    <w:qFormat/>
    <w:pPr>
      <w:keepNext/>
      <w:ind w:left="142"/>
      <w:outlineLvl w:val="3"/>
    </w:pPr>
    <w:rPr>
      <w:b/>
      <w:bCs/>
      <w:sz w:val="24"/>
    </w:rPr>
  </w:style>
  <w:style w:type="paragraph" w:styleId="berschrift5">
    <w:name w:val="heading 5"/>
    <w:basedOn w:val="Standard"/>
    <w:next w:val="Standard"/>
    <w:qFormat/>
    <w:pPr>
      <w:keepNext/>
      <w:ind w:left="142"/>
      <w:outlineLvl w:val="4"/>
    </w:pPr>
    <w:rPr>
      <w:sz w:val="24"/>
    </w:rPr>
  </w:style>
  <w:style w:type="paragraph" w:styleId="berschrift6">
    <w:name w:val="heading 6"/>
    <w:basedOn w:val="Standard"/>
    <w:next w:val="Standard"/>
    <w:qFormat/>
    <w:pPr>
      <w:keepNext/>
      <w:ind w:left="709" w:hanging="1"/>
      <w:outlineLvl w:val="5"/>
    </w:pPr>
    <w:rPr>
      <w:sz w:val="24"/>
    </w:rPr>
  </w:style>
  <w:style w:type="paragraph" w:styleId="berschrift7">
    <w:name w:val="heading 7"/>
    <w:basedOn w:val="Standard"/>
    <w:next w:val="Standard"/>
    <w:qFormat/>
    <w:pPr>
      <w:keepNext/>
      <w:ind w:left="142"/>
      <w:outlineLvl w:val="6"/>
    </w:pPr>
    <w:rPr>
      <w:sz w:val="16"/>
      <w:u w:val="single"/>
    </w:rPr>
  </w:style>
  <w:style w:type="paragraph" w:styleId="berschrift8">
    <w:name w:val="heading 8"/>
    <w:basedOn w:val="Standard"/>
    <w:next w:val="Standard"/>
    <w:qFormat/>
    <w:pPr>
      <w:keepNext/>
      <w:ind w:left="142"/>
      <w:jc w:val="center"/>
      <w:outlineLvl w:val="7"/>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Zeileneinzug">
    <w:name w:val="Body Text Indent"/>
    <w:basedOn w:val="Standard"/>
    <w:semiHidden/>
    <w:pPr>
      <w:ind w:left="709"/>
    </w:pPr>
    <w:rPr>
      <w:sz w:val="24"/>
    </w:rPr>
  </w:style>
  <w:style w:type="paragraph" w:styleId="Textkrper-Einzug2">
    <w:name w:val="Body Text Indent 2"/>
    <w:basedOn w:val="Standard"/>
    <w:semiHidden/>
    <w:pPr>
      <w:ind w:left="709" w:hanging="1"/>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mhrhead">
    <w:name w:val="mhrhead"/>
    <w:rsid w:val="00595C71"/>
  </w:style>
  <w:style w:type="paragraph" w:styleId="Sprechblasentext">
    <w:name w:val="Balloon Text"/>
    <w:basedOn w:val="Standard"/>
    <w:link w:val="SprechblasentextZchn"/>
    <w:uiPriority w:val="99"/>
    <w:semiHidden/>
    <w:unhideWhenUsed/>
    <w:rsid w:val="00DF0864"/>
    <w:rPr>
      <w:rFonts w:ascii="Tahoma" w:hAnsi="Tahoma" w:cs="Tahoma"/>
      <w:sz w:val="16"/>
      <w:szCs w:val="16"/>
    </w:rPr>
  </w:style>
  <w:style w:type="character" w:customStyle="1" w:styleId="SprechblasentextZchn">
    <w:name w:val="Sprechblasentext Zchn"/>
    <w:link w:val="Sprechblasentext"/>
    <w:uiPriority w:val="99"/>
    <w:semiHidden/>
    <w:rsid w:val="00DF0864"/>
    <w:rPr>
      <w:rFonts w:ascii="Tahoma" w:hAnsi="Tahoma" w:cs="Tahoma"/>
      <w:sz w:val="16"/>
      <w:szCs w:val="16"/>
    </w:rPr>
  </w:style>
  <w:style w:type="paragraph" w:styleId="StandardWeb">
    <w:name w:val="Normal (Web)"/>
    <w:basedOn w:val="Standard"/>
    <w:uiPriority w:val="99"/>
    <w:semiHidden/>
    <w:unhideWhenUsed/>
    <w:rsid w:val="0022777F"/>
    <w:pPr>
      <w:spacing w:before="100" w:beforeAutospacing="1" w:after="100" w:afterAutospacing="1"/>
    </w:pPr>
    <w:rPr>
      <w:sz w:val="24"/>
      <w:szCs w:val="24"/>
    </w:rPr>
  </w:style>
  <w:style w:type="character" w:customStyle="1" w:styleId="FuzeileZchn">
    <w:name w:val="Fußzeile Zchn"/>
    <w:basedOn w:val="Absatz-Standardschriftart"/>
    <w:link w:val="Fuzeile"/>
    <w:uiPriority w:val="99"/>
    <w:rsid w:val="006D5E74"/>
  </w:style>
  <w:style w:type="character" w:styleId="Hervorhebung">
    <w:name w:val="Emphasis"/>
    <w:basedOn w:val="Absatz-Standardschriftart"/>
    <w:uiPriority w:val="20"/>
    <w:qFormat/>
    <w:rsid w:val="00AB4017"/>
    <w:rPr>
      <w:i/>
      <w:iCs/>
    </w:rPr>
  </w:style>
  <w:style w:type="character" w:styleId="Hyperlink">
    <w:name w:val="Hyperlink"/>
    <w:basedOn w:val="Absatz-Standardschriftart"/>
    <w:uiPriority w:val="99"/>
    <w:semiHidden/>
    <w:unhideWhenUsed/>
    <w:rsid w:val="00012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bilderki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4F7F1D-C2D9-405F-BD9C-0286E46F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Schulzentrum Lütjenburg</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Dorit</dc:creator>
  <cp:lastModifiedBy>Richter, Dorit</cp:lastModifiedBy>
  <cp:revision>3</cp:revision>
  <cp:lastPrinted>2016-06-15T05:00:00Z</cp:lastPrinted>
  <dcterms:created xsi:type="dcterms:W3CDTF">2016-12-16T13:14:00Z</dcterms:created>
  <dcterms:modified xsi:type="dcterms:W3CDTF">2016-12-16T13:47:00Z</dcterms:modified>
</cp:coreProperties>
</file>